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steering &amp; suspension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type of suspension do most race cars 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shock absorber is used to ............. shock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type of suspension system does a fwd car typically have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arm off the steering box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type of joint does an inner rack end 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common type steering rack is called a rack and 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does power steering fluid get to the rack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the middle bar called in a steering linkage system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part is connected to the hub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of bolts can be found on the bottom of a macpherson strut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mm can you lower a car without a cert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part of a suspension system stops full compression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front bush called in a leaf 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another name for a bellow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bottom spring called on a leaf spring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another form of assistance apart from hydraulic steering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part of a macpherson strut system holds the spring in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tie rod ends on a typical steering linkage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apart from leaf and spring, what is another type of suspension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supports the left hand side of a steering linkage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type of nut is uses on a tie rod end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steering &amp; suspension</dc:title>
  <dcterms:created xsi:type="dcterms:W3CDTF">2021-10-11T18:02:12Z</dcterms:created>
  <dcterms:modified xsi:type="dcterms:W3CDTF">2021-10-11T18:02:12Z</dcterms:modified>
</cp:coreProperties>
</file>