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stem changing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dermes    </w:t>
      </w:r>
      <w:r>
        <w:t xml:space="preserve">   duerme    </w:t>
      </w:r>
      <w:r>
        <w:t xml:space="preserve">   entienden    </w:t>
      </w:r>
      <w:r>
        <w:t xml:space="preserve">   puedes    </w:t>
      </w:r>
      <w:r>
        <w:t xml:space="preserve">   puede    </w:t>
      </w:r>
      <w:r>
        <w:t xml:space="preserve">   podemos    </w:t>
      </w:r>
      <w:r>
        <w:t xml:space="preserve">   entiende    </w:t>
      </w:r>
      <w:r>
        <w:t xml:space="preserve">   empiezo    </w:t>
      </w:r>
      <w:r>
        <w:t xml:space="preserve">   empezamos    </w:t>
      </w:r>
      <w:r>
        <w:t xml:space="preserve">   duermes    </w:t>
      </w:r>
      <w:r>
        <w:t xml:space="preserve">   duermos    </w:t>
      </w:r>
      <w:r>
        <w:t xml:space="preserve">   vuelve    </w:t>
      </w:r>
      <w:r>
        <w:t xml:space="preserve">   almuerzas    </w:t>
      </w:r>
      <w:r>
        <w:t xml:space="preserve">   dormimos    </w:t>
      </w:r>
      <w:r>
        <w:t xml:space="preserve">   duermen    </w:t>
      </w:r>
      <w:r>
        <w:t xml:space="preserve">   entiendo    </w:t>
      </w:r>
      <w:r>
        <w:t xml:space="preserve">   puedo    </w:t>
      </w:r>
      <w:r>
        <w:t xml:space="preserve">   empieza    </w:t>
      </w:r>
      <w:r>
        <w:t xml:space="preserve">   duermo    </w:t>
      </w:r>
      <w:r>
        <w:t xml:space="preserve">   almueras    </w:t>
      </w:r>
      <w:r>
        <w:t xml:space="preserve">   almuerzo    </w:t>
      </w:r>
      <w:r>
        <w:t xml:space="preserve">   almuerzan    </w:t>
      </w:r>
      <w:r>
        <w:t xml:space="preserve">   almuerza    </w:t>
      </w:r>
      <w:r>
        <w:t xml:space="preserve">   almorzamos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changing verbs</dc:title>
  <dcterms:created xsi:type="dcterms:W3CDTF">2021-10-11T18:01:43Z</dcterms:created>
  <dcterms:modified xsi:type="dcterms:W3CDTF">2021-10-11T18:01:43Z</dcterms:modified>
</cp:coreProperties>
</file>