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changing verbs e to 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vosotros (preferir)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Ud. (querer)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 (venir)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Uds. (empezar)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(tener)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tu (querer)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nosotros (tener)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tu (pensar)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vosotros (pensar)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nosotros (empezar)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nosotros (comenzar)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Ud. (perder)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 (perder)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(cerrar)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ellas (venir)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nosotros (preferir)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nosotros (entender)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ella (preferir)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 (pensar)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ella (comenzar)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 (cerrar)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ellos (preferir)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vosotros (cerrar)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(tener)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changing verbs e to ie</dc:title>
  <dcterms:created xsi:type="dcterms:W3CDTF">2021-10-11T18:02:19Z</dcterms:created>
  <dcterms:modified xsi:type="dcterms:W3CDTF">2021-10-11T18:02:19Z</dcterms:modified>
</cp:coreProperties>
</file>