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steve jobs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computer    </w:t>
      </w:r>
      <w:r>
        <w:t xml:space="preserve">   internet    </w:t>
      </w:r>
      <w:r>
        <w:t xml:space="preserve">   ipad    </w:t>
      </w:r>
      <w:r>
        <w:t xml:space="preserve">   iphone    </w:t>
      </w:r>
      <w:r>
        <w:t xml:space="preserve">   ipod    </w:t>
      </w:r>
      <w:r>
        <w:t xml:space="preserve">   itunes    </w:t>
      </w:r>
      <w:r>
        <w:t xml:space="preserve">   macintosh    </w:t>
      </w:r>
      <w:r>
        <w:t xml:space="preserve">   microsoft    </w:t>
      </w:r>
      <w:r>
        <w:t xml:space="preserve">   pixar    </w:t>
      </w:r>
      <w:r>
        <w:t xml:space="preserve">   stevejobs    </w:t>
      </w:r>
      <w:r>
        <w:t xml:space="preserve">   stevewozniak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jobs </dc:title>
  <dcterms:created xsi:type="dcterms:W3CDTF">2021-10-11T18:03:29Z</dcterms:created>
  <dcterms:modified xsi:type="dcterms:W3CDTF">2021-10-11T18:03:29Z</dcterms:modified>
</cp:coreProperties>
</file>