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stinky</w:t>
      </w:r>
    </w:p>
    <w:p>
      <w:pPr>
        <w:pStyle w:val="Questions"/>
      </w:pPr>
      <w:r>
        <w:t xml:space="preserve">1. EOHOOJNY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HKINUY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YUGKAHNNC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YNUKIMH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ONUHWS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OWNHO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HGUNYWNO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EYK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9. HGONUJNY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ONWE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NEITAM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HNOIM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NIMKNGA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NOHGUYO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OGDNOHEN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YHEGNYOE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EOOHNY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CHMANIN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YNUSOGNGE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OJUNH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SNMEOI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ANDEARLXE VNNCETI DTHSCIM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23. YOEHP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NCAGUHK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NESNOGYU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26. UNYDGNO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27. OEJHANGN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SLONGEHUEC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29. YDOEKOM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INOD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31. SHOHI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32. MHNGOAI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33. NUJIHU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34. JOASHU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35. ESNWGANKU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36. OWIZO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37. NWOOOW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38. GUNMYI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39. NRVOEN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40. UXNIOAJ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41. ACLUS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42. WIWINN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43. GYNANGAY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44. TEN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45. UKN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46. RHYDEEN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47. IJNGUS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48. ANEHHCA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49. MEJANI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50. ONEJ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51. RNEUJN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52. LEEHNC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53. ARKM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54. YEANUJH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55. YJNNHO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56. AUYT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57. IETLA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58. DUOYGON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59. NUOJWOG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60. OYNTEAG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61. RHOOTAS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62. CHSNUANG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63. NHNGIEU KAI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64. NJUOYEN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65. NETYUAH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66. OSBONI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67. ANTHYEU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68. KSEINUGS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69. NOGSOWUE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70. UBNCNGYAH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71. HOHANCE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72. SNBIU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73. ENSAH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74. SUENJ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75. IJNEOGN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76. BACANNGH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77. FLEIX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78. JUIHNYN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79. EUGNSMIN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80. LEE WKNO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81. HBIGCANN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82. NHA NGIJUS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83. ENEEHKO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84. LEODE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85. AHNNOWWGO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86. SHEOO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87. XNIO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88. RAVN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89. OUOWOGYN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90. SNWHOEAG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91. OOGJNNOGH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92. MIGNI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93. ONGHOJ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94. HOUNY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95. EYNAOSG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96. SNA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97. ITNREW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98. GIGNINNN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99. GLEIESL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100. AKIARN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stinky</dc:title>
  <dcterms:created xsi:type="dcterms:W3CDTF">2021-10-11T18:05:25Z</dcterms:created>
  <dcterms:modified xsi:type="dcterms:W3CDTF">2021-10-11T18:05:25Z</dcterms:modified>
</cp:coreProperties>
</file>