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stocks soups and sauces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bundle of herbs added for flavor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stock cooks for 20 minutes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main ingredient for bechamel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can you use to clarify a stock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a clear soup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a seafood soup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must you not do when cooking stock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cooking time for chicken stock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you use to thicken a soup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temperature is simmering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warm emulsion sauce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main ingredient for veloute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a cold emulsion sauce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roux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it called when you reduce stock to 10%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french term for cooking juices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cooking time for beef 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can you cool stock down quickly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main quality point of a stock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derivative for bechamel sauce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can stock be used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natural thickening ingredient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a derivative for mayonnaise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it called to remove fat of the top of stock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stocks soups and sauces </dc:title>
  <dcterms:created xsi:type="dcterms:W3CDTF">2021-10-11T18:04:27Z</dcterms:created>
  <dcterms:modified xsi:type="dcterms:W3CDTF">2021-10-11T18:04:27Z</dcterms:modified>
</cp:coreProperties>
</file>