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stoichiometry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formula using the simplest whole-number ratio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reactant that is not used up when a reaction is run to completion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number on the same line of text. In chemistry is the number to the left of a substance in a chemical equation.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shows which elements are in the compound and the actual number of 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actual yeild of a product as a percentage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number of grams in one mole of substance. It is calculated by adding up the atomic masses of all elements in the compound. The units are always g/1 mol.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compares the actual and theoretical yield (actual/theoretical)x100; gives you an idea about the efficiency of a reaction.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chemical reaction that has the same number of atoms of each element on both sides of it; even if they are arranged differently on each 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substances being made in chemical reaction; the substances on the right side of the arrow in a chemical equation.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up when reaction is run to completion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ratio of moles of one substance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maximum amount of a product that can be given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process of using a alanced equation to determine the realitive masses reactants and products involved in the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amount of a pure substance that contains the same number of units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ingredients in a chemical reaction; the substances on the left side of the arrow in a chemical equation.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stoichiometry</dc:title>
  <dcterms:created xsi:type="dcterms:W3CDTF">2021-10-11T18:05:01Z</dcterms:created>
  <dcterms:modified xsi:type="dcterms:W3CDTF">2021-10-11T18:05:01Z</dcterms:modified>
</cp:coreProperties>
</file>