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storms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ice    </w:t>
      </w:r>
      <w:r>
        <w:t xml:space="preserve">   evacuate    </w:t>
      </w:r>
      <w:r>
        <w:t xml:space="preserve">   shelter    </w:t>
      </w:r>
      <w:r>
        <w:t xml:space="preserve">   safe    </w:t>
      </w:r>
      <w:r>
        <w:t xml:space="preserve">   warning    </w:t>
      </w:r>
      <w:r>
        <w:t xml:space="preserve">   watch    </w:t>
      </w:r>
      <w:r>
        <w:t xml:space="preserve">   blizzard    </w:t>
      </w:r>
      <w:r>
        <w:t xml:space="preserve">   drought    </w:t>
      </w:r>
      <w:r>
        <w:t xml:space="preserve">   floods    </w:t>
      </w:r>
      <w:r>
        <w:t xml:space="preserve">   hail    </w:t>
      </w:r>
      <w:r>
        <w:t xml:space="preserve">   hurricane    </w:t>
      </w:r>
      <w:r>
        <w:t xml:space="preserve">   lightning    </w:t>
      </w:r>
      <w:r>
        <w:t xml:space="preserve">   natural disasters    </w:t>
      </w:r>
      <w:r>
        <w:t xml:space="preserve">   rain    </w:t>
      </w:r>
      <w:r>
        <w:t xml:space="preserve">   sleet    </w:t>
      </w:r>
      <w:r>
        <w:t xml:space="preserve">   snow    </w:t>
      </w:r>
      <w:r>
        <w:t xml:space="preserve">   storms    </w:t>
      </w:r>
      <w:r>
        <w:t xml:space="preserve">   thunderstorm    </w:t>
      </w:r>
      <w:r>
        <w:t xml:space="preserve">   tornado    </w:t>
      </w:r>
      <w:r>
        <w:t xml:space="preserve">   wind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storms</dc:title>
  <dcterms:created xsi:type="dcterms:W3CDTF">2021-10-11T18:06:46Z</dcterms:created>
  <dcterms:modified xsi:type="dcterms:W3CDTF">2021-10-11T18:06:46Z</dcterms:modified>
</cp:coreProperties>
</file>