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story 29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</w:tbl>
    <w:p>
      <w:pPr>
        <w:pStyle w:val="WordBankSmall"/>
      </w:pPr>
      <w:r>
        <w:t xml:space="preserve">   Hopeful    </w:t>
      </w:r>
      <w:r>
        <w:t xml:space="preserve">   Help    </w:t>
      </w:r>
      <w:r>
        <w:t xml:space="preserve">   Dusty    </w:t>
      </w:r>
      <w:r>
        <w:t xml:space="preserve">   Slow    </w:t>
      </w:r>
      <w:r>
        <w:t xml:space="preserve">   Quickly    </w:t>
      </w:r>
      <w:r>
        <w:t xml:space="preserve">   Tricky    </w:t>
      </w:r>
      <w:r>
        <w:t xml:space="preserve">   Dust    </w:t>
      </w:r>
      <w:r>
        <w:t xml:space="preserve">   Sadly    </w:t>
      </w:r>
      <w:r>
        <w:t xml:space="preserve">   Helpful    </w:t>
      </w:r>
      <w:r>
        <w:t xml:space="preserve">   Trick    </w:t>
      </w:r>
      <w:r>
        <w:t xml:space="preserve">   Slowly    </w:t>
      </w:r>
      <w:r>
        <w:t xml:space="preserve">   Sad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story 29</dc:title>
  <dcterms:created xsi:type="dcterms:W3CDTF">2021-10-11T18:06:05Z</dcterms:created>
  <dcterms:modified xsi:type="dcterms:W3CDTF">2021-10-11T18:06:05Z</dcterms:modified>
</cp:coreProperties>
</file>