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dance floor    </w:t>
      </w:r>
      <w:r>
        <w:t xml:space="preserve">   candy    </w:t>
      </w:r>
      <w:r>
        <w:t xml:space="preserve">   burn    </w:t>
      </w:r>
      <w:r>
        <w:t xml:space="preserve">   fire    </w:t>
      </w:r>
      <w:r>
        <w:t xml:space="preserve">   flame    </w:t>
      </w:r>
      <w:r>
        <w:t xml:space="preserve">   candles    </w:t>
      </w:r>
      <w:r>
        <w:t xml:space="preserve">   incense    </w:t>
      </w:r>
      <w:r>
        <w:t xml:space="preserve">   tai chi    </w:t>
      </w:r>
      <w:r>
        <w:t xml:space="preserve">   vacation    </w:t>
      </w:r>
      <w:r>
        <w:t xml:space="preserve">   beach    </w:t>
      </w:r>
      <w:r>
        <w:t xml:space="preserve">   margaritas    </w:t>
      </w:r>
      <w:r>
        <w:t xml:space="preserve">   french fries    </w:t>
      </w:r>
      <w:r>
        <w:t xml:space="preserve">   donuts    </w:t>
      </w:r>
      <w:r>
        <w:t xml:space="preserve">   stress eating    </w:t>
      </w:r>
      <w:r>
        <w:t xml:space="preserve">   comedy    </w:t>
      </w:r>
      <w:r>
        <w:t xml:space="preserve">   silly    </w:t>
      </w:r>
      <w:r>
        <w:t xml:space="preserve">   carefree    </w:t>
      </w:r>
      <w:r>
        <w:t xml:space="preserve">   hofstra    </w:t>
      </w:r>
      <w:r>
        <w:t xml:space="preserve">   laughter    </w:t>
      </w:r>
      <w:r>
        <w:t xml:space="preserve">   gym    </w:t>
      </w:r>
      <w:r>
        <w:t xml:space="preserve">   should i be    </w:t>
      </w:r>
      <w:r>
        <w:t xml:space="preserve">   confidence    </w:t>
      </w:r>
      <w:r>
        <w:t xml:space="preserve">   comfort    </w:t>
      </w:r>
      <w:r>
        <w:t xml:space="preserve">   food    </w:t>
      </w:r>
      <w:r>
        <w:t xml:space="preserve">   forever    </w:t>
      </w:r>
      <w:r>
        <w:t xml:space="preserve">   friendship    </w:t>
      </w:r>
      <w:r>
        <w:t xml:space="preserve">   music    </w:t>
      </w:r>
      <w:r>
        <w:t xml:space="preserve">   meditate    </w:t>
      </w:r>
      <w:r>
        <w:t xml:space="preserve">   yoga    </w:t>
      </w:r>
      <w:r>
        <w:t xml:space="preserve">   puppies    </w:t>
      </w:r>
      <w:r>
        <w:t xml:space="preserve">   coloring    </w:t>
      </w:r>
      <w:r>
        <w:t xml:space="preserve">   love    </w:t>
      </w:r>
      <w:r>
        <w:t xml:space="preserve">   peace    </w:t>
      </w:r>
      <w:r>
        <w:t xml:space="preserve">   zen    </w:t>
      </w:r>
      <w:r>
        <w:t xml:space="preserve">   management    </w:t>
      </w:r>
      <w:r>
        <w:t xml:space="preserve">   good vibes    </w:t>
      </w:r>
      <w:r>
        <w:t xml:space="preserve">   nervous    </w:t>
      </w:r>
      <w:r>
        <w:t xml:space="preserve">   happy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</dc:title>
  <dcterms:created xsi:type="dcterms:W3CDTF">2021-10-11T18:06:53Z</dcterms:created>
  <dcterms:modified xsi:type="dcterms:W3CDTF">2021-10-11T18:06:53Z</dcterms:modified>
</cp:coreProperties>
</file>