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structura organizatorica a patrimoniului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reprezinta un grup inchegat de persoane reunite sub aceeasi autoritate ierarhica carora le revin atributii sarcini cu cararcter permanent bine precizat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nivelul de pregatire?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 justifica  reactiunea infiintarii?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pentru realizarea lor titularul postului ii sunt comferite atributii,sarcini,competente si responsabilitati adecvate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care este cea mai simpla subdiviziune organizatorie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parte a structurii organizatorice agregate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factorul de generalizare pentru posturi?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ansamblul sarvinilor precis conturate?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 reprezinta un proces de munca simplu?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 reprezinta un grup mare de persoane reunite sub aceeasi autoritate ierarhica?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 organizatorica a patrimoniului</dc:title>
  <dcterms:created xsi:type="dcterms:W3CDTF">2021-10-11T18:08:47Z</dcterms:created>
  <dcterms:modified xsi:type="dcterms:W3CDTF">2021-10-11T18:08:47Z</dcterms:modified>
</cp:coreProperties>
</file>