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structures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 n'___________ pas la glace au chocolat.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Elle _________ qu'il a mangé son sandwich!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Il lui __________ qu'il est content!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 weekend passé, j'ai ____________ mes amis.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Il __________ de la pizza.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 weekend passé, je suis ____________ en ville.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L'ado ______________ les biscuits de la vieille femme.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 weekend passé, j'ai _____________ mes devoirs.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Elle lui ____________ ses biscuits car il a faim.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Elle ________ au restaurant car elle a faim et elle veut manger.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 __________ une guitare car il n'a pas de guitare.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 weekend passé, elle a ________________ du steak.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structures 2021</dc:title>
  <dcterms:created xsi:type="dcterms:W3CDTF">2021-12-16T03:40:09Z</dcterms:created>
  <dcterms:modified xsi:type="dcterms:W3CDTF">2021-12-16T03:40:09Z</dcterms:modified>
</cp:coreProperties>
</file>