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structures and forces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wave like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concert is weak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different ways to _______ a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top an arch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strongest shapes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thrust line runs from this?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structure is more stable if their ____ is closer to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spread the load of the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firm surface below soil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mass distribution is important to a structure being?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carry the weight of a structure and are sunk deep into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dry soil is very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rounded structure like an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part of a lever where the force is reduced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 is a force that rubs and slows things 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structures and forces crossword</dc:title>
  <dcterms:created xsi:type="dcterms:W3CDTF">2021-10-11T18:07:42Z</dcterms:created>
  <dcterms:modified xsi:type="dcterms:W3CDTF">2021-10-11T18:07:42Z</dcterms:modified>
</cp:coreProperties>
</file>