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structures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absorbing force    </w:t>
      </w:r>
      <w:r>
        <w:t xml:space="preserve">   archbridge    </w:t>
      </w:r>
      <w:r>
        <w:t xml:space="preserve">   bending    </w:t>
      </w:r>
      <w:r>
        <w:t xml:space="preserve">   brace    </w:t>
      </w:r>
      <w:r>
        <w:t xml:space="preserve">   buttress    </w:t>
      </w:r>
      <w:r>
        <w:t xml:space="preserve">   compression    </w:t>
      </w:r>
      <w:r>
        <w:t xml:space="preserve">   container ships    </w:t>
      </w:r>
      <w:r>
        <w:t xml:space="preserve">   durablity    </w:t>
      </w:r>
      <w:r>
        <w:t xml:space="preserve">   External force    </w:t>
      </w:r>
      <w:r>
        <w:t xml:space="preserve">   flexibility     </w:t>
      </w:r>
      <w:r>
        <w:t xml:space="preserve">   force    </w:t>
      </w:r>
      <w:r>
        <w:t xml:space="preserve">   gravity    </w:t>
      </w:r>
      <w:r>
        <w:t xml:space="preserve">   Internal force    </w:t>
      </w:r>
      <w:r>
        <w:t xml:space="preserve">   load    </w:t>
      </w:r>
      <w:r>
        <w:t xml:space="preserve">   natural structures    </w:t>
      </w:r>
      <w:r>
        <w:t xml:space="preserve">   pier    </w:t>
      </w:r>
      <w:r>
        <w:t xml:space="preserve">   pull    </w:t>
      </w:r>
      <w:r>
        <w:t xml:space="preserve">   push    </w:t>
      </w:r>
      <w:r>
        <w:t xml:space="preserve">   rafters    </w:t>
      </w:r>
      <w:r>
        <w:t xml:space="preserve">   rigidity     </w:t>
      </w:r>
      <w:r>
        <w:t xml:space="preserve">   roofing shingles    </w:t>
      </w:r>
      <w:r>
        <w:t xml:space="preserve">   spreading out force    </w:t>
      </w:r>
      <w:r>
        <w:t xml:space="preserve">   stability    </w:t>
      </w:r>
      <w:r>
        <w:t xml:space="preserve">   strength    </w:t>
      </w:r>
      <w:r>
        <w:t xml:space="preserve">   structural tie    </w:t>
      </w:r>
      <w:r>
        <w:t xml:space="preserve">   structure    </w:t>
      </w:r>
      <w:r>
        <w:t xml:space="preserve">   struts    </w:t>
      </w:r>
      <w:r>
        <w:t xml:space="preserve">   tension    </w:t>
      </w:r>
      <w:r>
        <w:t xml:space="preserve">   torsion    </w:t>
      </w:r>
      <w:r>
        <w:t xml:space="preserve">   truss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structures vocabulary word search</dc:title>
  <dcterms:created xsi:type="dcterms:W3CDTF">2021-10-11T18:07:36Z</dcterms:created>
  <dcterms:modified xsi:type="dcterms:W3CDTF">2021-10-11T18:07:36Z</dcterms:modified>
</cp:coreProperties>
</file>