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 do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 goi la Sepha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duoi 7 quy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Duoc Chua goi duoi goc cay 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Thoma con goi 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 nguoi thau thue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 do nay ban Chua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Giang cho dan ngoai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Phiero la nguoi cau nguyen cho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Giang la su do duoc Chua yeu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Anh em ruot cua Chua Jesus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do</dc:title>
  <dcterms:created xsi:type="dcterms:W3CDTF">2021-10-11T18:10:10Z</dcterms:created>
  <dcterms:modified xsi:type="dcterms:W3CDTF">2021-10-11T18:10:10Z</dcterms:modified>
</cp:coreProperties>
</file>