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subjects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art    </w:t>
      </w:r>
      <w:r>
        <w:t xml:space="preserve">   biology    </w:t>
      </w:r>
      <w:r>
        <w:t xml:space="preserve">   chemistry    </w:t>
      </w:r>
      <w:r>
        <w:t xml:space="preserve">   drama    </w:t>
      </w:r>
      <w:r>
        <w:t xml:space="preserve">   english    </w:t>
      </w:r>
      <w:r>
        <w:t xml:space="preserve">   french    </w:t>
      </w:r>
      <w:r>
        <w:t xml:space="preserve">   geography    </w:t>
      </w:r>
      <w:r>
        <w:t xml:space="preserve">   history    </w:t>
      </w:r>
      <w:r>
        <w:t xml:space="preserve">   literature    </w:t>
      </w:r>
      <w:r>
        <w:t xml:space="preserve">   mathematics    </w:t>
      </w:r>
      <w:r>
        <w:t xml:space="preserve">   music    </w:t>
      </w:r>
      <w:r>
        <w:t xml:space="preserve">   philosophy    </w:t>
      </w:r>
      <w:r>
        <w:t xml:space="preserve">   physical education    </w:t>
      </w:r>
      <w:r>
        <w:t xml:space="preserve">   physics    </w:t>
      </w:r>
      <w:r>
        <w:t xml:space="preserve">   physiology    </w:t>
      </w:r>
      <w:r>
        <w:t xml:space="preserve">   psche    </w:t>
      </w:r>
      <w:r>
        <w:t xml:space="preserve">   religious education    </w:t>
      </w:r>
      <w:r>
        <w:t xml:space="preserve">   science    </w:t>
      </w:r>
      <w:r>
        <w:t xml:space="preserve">   sociology    </w:t>
      </w:r>
      <w:r>
        <w:t xml:space="preserve">   spanish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subjects</dc:title>
  <dcterms:created xsi:type="dcterms:W3CDTF">2022-01-05T03:30:09Z</dcterms:created>
  <dcterms:modified xsi:type="dcterms:W3CDTF">2022-01-05T03:30:09Z</dcterms:modified>
</cp:coreProperties>
</file>