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 word scramble</w:t>
      </w:r>
    </w:p>
    <w:p>
      <w:pPr>
        <w:pStyle w:val="Questions"/>
      </w:pPr>
      <w:r>
        <w:t xml:space="preserve">1. ISTI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OOLYG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GILOOTS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OSIS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IMS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CEYT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MEYTOC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AI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9. PYSATL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OHAPIB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AGLIA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YOPCS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OTMY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YTAHP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XOAI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OTYOM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TOYSOM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ACI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REXORIHS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ARROHE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LMEGAY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AAIMN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LICDA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MAO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CPSYO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 word scramble</dc:title>
  <dcterms:created xsi:type="dcterms:W3CDTF">2021-10-11T18:11:59Z</dcterms:created>
  <dcterms:modified xsi:type="dcterms:W3CDTF">2021-10-11T18:11:59Z</dcterms:modified>
</cp:coreProperties>
</file>