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adventurous    </w:t>
      </w:r>
      <w:r>
        <w:t xml:space="preserve">   ambitious    </w:t>
      </w:r>
      <w:r>
        <w:t xml:space="preserve">   atrocious    </w:t>
      </w:r>
      <w:r>
        <w:t xml:space="preserve">   cautious    </w:t>
      </w:r>
      <w:r>
        <w:t xml:space="preserve">   delicious    </w:t>
      </w:r>
      <w:r>
        <w:t xml:space="preserve">   disastrous    </w:t>
      </w:r>
      <w:r>
        <w:t xml:space="preserve">   enormous    </w:t>
      </w:r>
      <w:r>
        <w:t xml:space="preserve">   fabulous    </w:t>
      </w:r>
      <w:r>
        <w:t xml:space="preserve">   facetious    </w:t>
      </w:r>
      <w:r>
        <w:t xml:space="preserve">   ferocious    </w:t>
      </w:r>
      <w:r>
        <w:t xml:space="preserve">   flirtatious    </w:t>
      </w:r>
      <w:r>
        <w:t xml:space="preserve">   generous    </w:t>
      </w:r>
      <w:r>
        <w:t xml:space="preserve">   gracious    </w:t>
      </w:r>
      <w:r>
        <w:t xml:space="preserve">   infectious    </w:t>
      </w:r>
      <w:r>
        <w:t xml:space="preserve">   jealous    </w:t>
      </w:r>
      <w:r>
        <w:t xml:space="preserve">   nutritious    </w:t>
      </w:r>
      <w:r>
        <w:t xml:space="preserve">   precious    </w:t>
      </w:r>
      <w:r>
        <w:t xml:space="preserve">   superstitious    </w:t>
      </w:r>
      <w:r>
        <w:t xml:space="preserve">   suspicious    </w:t>
      </w:r>
      <w:r>
        <w:t xml:space="preserve">   vicious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suffixes</dc:title>
  <dcterms:created xsi:type="dcterms:W3CDTF">2021-10-11T18:11:35Z</dcterms:created>
  <dcterms:modified xsi:type="dcterms:W3CDTF">2021-10-11T18:11:35Z</dcterms:modified>
</cp:coreProperties>
</file>