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succulent    </w:t>
      </w:r>
      <w:r>
        <w:t xml:space="preserve">   turbulent    </w:t>
      </w:r>
      <w:r>
        <w:t xml:space="preserve">   journalism    </w:t>
      </w:r>
      <w:r>
        <w:t xml:space="preserve">   optimism    </w:t>
      </w:r>
      <w:r>
        <w:t xml:space="preserve">   accusation    </w:t>
      </w:r>
      <w:r>
        <w:t xml:space="preserve">   historic    </w:t>
      </w:r>
      <w:r>
        <w:t xml:space="preserve">   heroic    </w:t>
      </w:r>
      <w:r>
        <w:t xml:space="preserve">   perfectionist    </w:t>
      </w:r>
      <w:r>
        <w:t xml:space="preserve">   dentist    </w:t>
      </w:r>
      <w:r>
        <w:t xml:space="preserve">   recreation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2021-10-11T18:10:49Z</dcterms:created>
  <dcterms:modified xsi:type="dcterms:W3CDTF">2021-10-11T18:10:49Z</dcterms:modified>
</cp:coreProperties>
</file>