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ants    </w:t>
      </w:r>
      <w:r>
        <w:t xml:space="preserve">   august    </w:t>
      </w:r>
      <w:r>
        <w:t xml:space="preserve">   barbecue    </w:t>
      </w:r>
      <w:r>
        <w:t xml:space="preserve">   baseball    </w:t>
      </w:r>
      <w:r>
        <w:t xml:space="preserve">   beach    </w:t>
      </w:r>
      <w:r>
        <w:t xml:space="preserve">   bees    </w:t>
      </w:r>
      <w:r>
        <w:t xml:space="preserve">   bicycle    </w:t>
      </w:r>
      <w:r>
        <w:t xml:space="preserve">   blue sky    </w:t>
      </w:r>
      <w:r>
        <w:t xml:space="preserve">   boating    </w:t>
      </w:r>
      <w:r>
        <w:t xml:space="preserve">   breeze    </w:t>
      </w:r>
      <w:r>
        <w:t xml:space="preserve">   camping    </w:t>
      </w:r>
      <w:r>
        <w:t xml:space="preserve">   fishing    </w:t>
      </w:r>
      <w:r>
        <w:t xml:space="preserve">   flies    </w:t>
      </w:r>
      <w:r>
        <w:t xml:space="preserve">   flowers    </w:t>
      </w:r>
      <w:r>
        <w:t xml:space="preserve">   gardening    </w:t>
      </w:r>
      <w:r>
        <w:t xml:space="preserve">   golf    </w:t>
      </w:r>
      <w:r>
        <w:t xml:space="preserve">   green grass    </w:t>
      </w:r>
      <w:r>
        <w:t xml:space="preserve">   hat    </w:t>
      </w:r>
      <w:r>
        <w:t xml:space="preserve">   hiking    </w:t>
      </w:r>
      <w:r>
        <w:t xml:space="preserve">   holidays    </w:t>
      </w:r>
      <w:r>
        <w:t xml:space="preserve">   hot    </w:t>
      </w:r>
      <w:r>
        <w:t xml:space="preserve">   ice cream    </w:t>
      </w:r>
      <w:r>
        <w:t xml:space="preserve">   july    </w:t>
      </w:r>
      <w:r>
        <w:t xml:space="preserve">   june    </w:t>
      </w:r>
      <w:r>
        <w:t xml:space="preserve">   mosquitoes    </w:t>
      </w:r>
      <w:r>
        <w:t xml:space="preserve">   no school    </w:t>
      </w:r>
      <w:r>
        <w:t xml:space="preserve">   picnic    </w:t>
      </w:r>
      <w:r>
        <w:t xml:space="preserve">   roller skates    </w:t>
      </w:r>
      <w:r>
        <w:t xml:space="preserve">   sandals    </w:t>
      </w:r>
      <w:r>
        <w:t xml:space="preserve">   skateboard    </w:t>
      </w:r>
      <w:r>
        <w:t xml:space="preserve">   sprinkles    </w:t>
      </w:r>
      <w:r>
        <w:t xml:space="preserve">   sunburn    </w:t>
      </w:r>
      <w:r>
        <w:t xml:space="preserve">   sunglasses    </w:t>
      </w:r>
      <w:r>
        <w:t xml:space="preserve">   sunshine    </w:t>
      </w:r>
      <w:r>
        <w:t xml:space="preserve">   suntan    </w:t>
      </w:r>
      <w:r>
        <w:t xml:space="preserve">   sweat    </w:t>
      </w:r>
      <w:r>
        <w:t xml:space="preserve">   swimming    </w:t>
      </w:r>
      <w:r>
        <w:t xml:space="preserve">   water fights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</dc:title>
  <dcterms:created xsi:type="dcterms:W3CDTF">2021-10-11T18:12:51Z</dcterms:created>
  <dcterms:modified xsi:type="dcterms:W3CDTF">2021-10-11T18:12:51Z</dcterms:modified>
</cp:coreProperties>
</file>