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funny    </w:t>
      </w:r>
      <w:r>
        <w:t xml:space="preserve">   friends    </w:t>
      </w:r>
      <w:r>
        <w:t xml:space="preserve">   no worrying    </w:t>
      </w:r>
      <w:r>
        <w:t xml:space="preserve">   roblox    </w:t>
      </w:r>
      <w:r>
        <w:t xml:space="preserve">   online friends    </w:t>
      </w:r>
      <w:r>
        <w:t xml:space="preserve">   video games    </w:t>
      </w:r>
      <w:r>
        <w:t xml:space="preserve">   family    </w:t>
      </w:r>
      <w:r>
        <w:t xml:space="preserve">   fun    </w:t>
      </w:r>
      <w:r>
        <w:t xml:space="preserve">   holidays    </w:t>
      </w:r>
      <w:r>
        <w:t xml:space="preserve">   nature    </w:t>
      </w:r>
      <w:r>
        <w:t xml:space="preserve">   lakes    </w:t>
      </w:r>
      <w:r>
        <w:t xml:space="preserve">   pools    </w:t>
      </w:r>
      <w:r>
        <w:t xml:space="preserve">   drinks    </w:t>
      </w:r>
      <w:r>
        <w:t xml:space="preserve">   hotdays    </w:t>
      </w:r>
      <w:r>
        <w:t xml:space="preserve">   warm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2020</dc:title>
  <dcterms:created xsi:type="dcterms:W3CDTF">2021-10-11T18:14:40Z</dcterms:created>
  <dcterms:modified xsi:type="dcterms:W3CDTF">2021-10-11T18:14:40Z</dcterms:modified>
</cp:coreProperties>
</file>