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no school    </w:t>
      </w:r>
      <w:r>
        <w:t xml:space="preserve">   vacations    </w:t>
      </w:r>
      <w:r>
        <w:t xml:space="preserve">   summer    </w:t>
      </w:r>
      <w:r>
        <w:t xml:space="preserve">   crafts    </w:t>
      </w:r>
      <w:r>
        <w:t xml:space="preserve">   water fights    </w:t>
      </w:r>
      <w:r>
        <w:t xml:space="preserve">   swimming    </w:t>
      </w:r>
      <w:r>
        <w:t xml:space="preserve">   family    </w:t>
      </w:r>
      <w:r>
        <w:t xml:space="preserve">   friends     </w:t>
      </w:r>
      <w:r>
        <w:t xml:space="preserve">   long days    </w:t>
      </w:r>
      <w:r>
        <w:t xml:space="preserve">   bbq    </w:t>
      </w:r>
      <w:r>
        <w:t xml:space="preserve">   apples    </w:t>
      </w:r>
      <w:r>
        <w:t xml:space="preserve">   food    </w:t>
      </w:r>
      <w:r>
        <w:t xml:space="preserve">   flipflops    </w:t>
      </w:r>
      <w:r>
        <w:t xml:space="preserve">   fun     </w:t>
      </w:r>
      <w:r>
        <w:t xml:space="preserve">   watemelon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2021-10-11T18:12:09Z</dcterms:created>
  <dcterms:modified xsi:type="dcterms:W3CDTF">2021-10-11T18:12:09Z</dcterms:modified>
</cp:coreProperties>
</file>