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reading    </w:t>
      </w:r>
      <w:r>
        <w:t xml:space="preserve">   hobbies    </w:t>
      </w:r>
      <w:r>
        <w:t xml:space="preserve">   water    </w:t>
      </w:r>
      <w:r>
        <w:t xml:space="preserve">   marshmellows    </w:t>
      </w:r>
      <w:r>
        <w:t xml:space="preserve">   hamburgers    </w:t>
      </w:r>
      <w:r>
        <w:t xml:space="preserve">   sleeping    </w:t>
      </w:r>
      <w:r>
        <w:t xml:space="preserve">   shopping    </w:t>
      </w:r>
      <w:r>
        <w:t xml:space="preserve">   snorkeling    </w:t>
      </w:r>
      <w:r>
        <w:t xml:space="preserve">   skiing    </w:t>
      </w:r>
      <w:r>
        <w:t xml:space="preserve">   working    </w:t>
      </w:r>
      <w:r>
        <w:t xml:space="preserve">   movies    </w:t>
      </w:r>
      <w:r>
        <w:t xml:space="preserve">   friends    </w:t>
      </w:r>
      <w:r>
        <w:t xml:space="preserve">   visiting    </w:t>
      </w:r>
      <w:r>
        <w:t xml:space="preserve">   cousins    </w:t>
      </w:r>
      <w:r>
        <w:t xml:space="preserve">   vacation    </w:t>
      </w:r>
      <w:r>
        <w:t xml:space="preserve">   flying    </w:t>
      </w:r>
      <w:r>
        <w:t xml:space="preserve">   traveling    </w:t>
      </w:r>
      <w:r>
        <w:t xml:space="preserve">   library    </w:t>
      </w:r>
      <w:r>
        <w:t xml:space="preserve">   ocean    </w:t>
      </w:r>
      <w:r>
        <w:t xml:space="preserve">   grilling    </w:t>
      </w:r>
      <w:r>
        <w:t xml:space="preserve">   baseball    </w:t>
      </w:r>
      <w:r>
        <w:t xml:space="preserve">   camping    </w:t>
      </w:r>
      <w:r>
        <w:t xml:space="preserve">   fireworks    </w:t>
      </w:r>
      <w:r>
        <w:t xml:space="preserve">   sunshine    </w:t>
      </w:r>
      <w:r>
        <w:t xml:space="preserve">   pool    </w:t>
      </w:r>
      <w:r>
        <w:t xml:space="preserve">  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2021-10-11T18:14:31Z</dcterms:created>
  <dcterms:modified xsi:type="dcterms:W3CDTF">2021-10-11T18:14:31Z</dcterms:modified>
</cp:coreProperties>
</file>