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scramble</w:t>
      </w:r>
    </w:p>
    <w:p>
      <w:pPr>
        <w:pStyle w:val="Questions"/>
      </w:pPr>
      <w:r>
        <w:t xml:space="preserve">1. CHBEA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SNMGMIWI POOL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BSARROFUD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NESNCUESR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AHBEC TAH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FRIUGELDA NSATD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LPIF FLSPO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SSNESLUASG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LBACBLEAH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EGSGGLO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SIEBEFR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AHCEB BGA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ALHLEESSS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WTOELS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SIMISWUT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scramble</dc:title>
  <dcterms:created xsi:type="dcterms:W3CDTF">2021-10-11T18:15:10Z</dcterms:created>
  <dcterms:modified xsi:type="dcterms:W3CDTF">2021-10-11T18:15:10Z</dcterms:modified>
</cp:coreProperties>
</file>