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hat    </w:t>
      </w:r>
      <w:r>
        <w:t xml:space="preserve">   outside    </w:t>
      </w:r>
      <w:r>
        <w:t xml:space="preserve">   ice cream    </w:t>
      </w:r>
      <w:r>
        <w:t xml:space="preserve">   BBQ    </w:t>
      </w:r>
      <w:r>
        <w:t xml:space="preserve">   towel    </w:t>
      </w:r>
      <w:r>
        <w:t xml:space="preserve">   flipflops    </w:t>
      </w:r>
      <w:r>
        <w:t xml:space="preserve">   sunscreen    </w:t>
      </w:r>
      <w:r>
        <w:t xml:space="preserve">   summer    </w:t>
      </w:r>
      <w:r>
        <w:t xml:space="preserve">   diving    </w:t>
      </w:r>
      <w:r>
        <w:t xml:space="preserve">   icee    </w:t>
      </w:r>
      <w:r>
        <w:t xml:space="preserve">   rainbow    </w:t>
      </w:r>
      <w:r>
        <w:t xml:space="preserve">   bathingsuit    </w:t>
      </w:r>
      <w:r>
        <w:t xml:space="preserve">   vacation    </w:t>
      </w:r>
      <w:r>
        <w:t xml:space="preserve">   fireworks    </w:t>
      </w:r>
      <w:r>
        <w:t xml:space="preserve">   play    </w:t>
      </w:r>
      <w:r>
        <w:t xml:space="preserve">   sunglasses    </w:t>
      </w:r>
      <w:r>
        <w:t xml:space="preserve">   lemonade    </w:t>
      </w:r>
      <w:r>
        <w:t xml:space="preserve">   hot    </w:t>
      </w:r>
      <w:r>
        <w:t xml:space="preserve">   park    </w:t>
      </w:r>
      <w:r>
        <w:t xml:space="preserve">   swimming    </w:t>
      </w:r>
      <w:r>
        <w:t xml:space="preserve">   pool    </w:t>
      </w:r>
      <w:r>
        <w:t xml:space="preserve">   beach    </w:t>
      </w:r>
      <w:r>
        <w:t xml:space="preserve">   sun    </w:t>
      </w:r>
      <w:r>
        <w:t xml:space="preserve">   flowers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things</dc:title>
  <dcterms:created xsi:type="dcterms:W3CDTF">2021-10-11T18:14:37Z</dcterms:created>
  <dcterms:modified xsi:type="dcterms:W3CDTF">2021-10-11T18:14:37Z</dcterms:modified>
</cp:coreProperties>
</file>