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summer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humid    </w:t>
      </w:r>
      <w:r>
        <w:t xml:space="preserve">   ice cream    </w:t>
      </w:r>
      <w:r>
        <w:t xml:space="preserve">   kayak    </w:t>
      </w:r>
      <w:r>
        <w:t xml:space="preserve">   lifeguard    </w:t>
      </w:r>
      <w:r>
        <w:t xml:space="preserve">   popsicles    </w:t>
      </w:r>
      <w:r>
        <w:t xml:space="preserve">   bbq    </w:t>
      </w:r>
      <w:r>
        <w:t xml:space="preserve">   sunny    </w:t>
      </w:r>
      <w:r>
        <w:t xml:space="preserve">   suntan    </w:t>
      </w:r>
      <w:r>
        <w:t xml:space="preserve">   waves    </w:t>
      </w:r>
      <w:r>
        <w:t xml:space="preserve">   vacation    </w:t>
      </w:r>
      <w:r>
        <w:t xml:space="preserve">   tank top    </w:t>
      </w:r>
      <w:r>
        <w:t xml:space="preserve">   sunshine    </w:t>
      </w:r>
      <w:r>
        <w:t xml:space="preserve">   sundress    </w:t>
      </w:r>
      <w:r>
        <w:t xml:space="preserve">   sandals    </w:t>
      </w:r>
      <w:r>
        <w:t xml:space="preserve">   sailing    </w:t>
      </w:r>
      <w:r>
        <w:t xml:space="preserve">   pool    </w:t>
      </w:r>
      <w:r>
        <w:t xml:space="preserve">   mosquito    </w:t>
      </w:r>
      <w:r>
        <w:t xml:space="preserve">   flip flops    </w:t>
      </w:r>
      <w:r>
        <w:t xml:space="preserve">   air condition    </w:t>
      </w:r>
      <w:r>
        <w:t xml:space="preserve">   bikini    </w:t>
      </w:r>
      <w:r>
        <w:t xml:space="preserve">   garden    </w:t>
      </w:r>
      <w:r>
        <w:t xml:space="preserve">   bathing suit    </w:t>
      </w:r>
      <w:r>
        <w:t xml:space="preserve">   hot    </w:t>
      </w:r>
      <w:r>
        <w:t xml:space="preserve">   camping    </w:t>
      </w:r>
      <w:r>
        <w:t xml:space="preserve">   water    </w:t>
      </w:r>
      <w:r>
        <w:t xml:space="preserve">   summer    </w:t>
      </w:r>
      <w:r>
        <w:t xml:space="preserve">   watermelon    </w:t>
      </w:r>
      <w:r>
        <w:t xml:space="preserve">   lake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word search</dc:title>
  <dcterms:created xsi:type="dcterms:W3CDTF">2021-10-11T18:16:25Z</dcterms:created>
  <dcterms:modified xsi:type="dcterms:W3CDTF">2021-10-11T18:16:25Z</dcterms:modified>
</cp:coreProperties>
</file>