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summertime (caitlyns word search)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flowers    </w:t>
      </w:r>
      <w:r>
        <w:t xml:space="preserve">   friend    </w:t>
      </w:r>
      <w:r>
        <w:t xml:space="preserve">   fun    </w:t>
      </w:r>
      <w:r>
        <w:t xml:space="preserve">   happiness    </w:t>
      </w:r>
      <w:r>
        <w:t xml:space="preserve">   pool    </w:t>
      </w:r>
      <w:r>
        <w:t xml:space="preserve">   sand    </w:t>
      </w:r>
      <w:r>
        <w:t xml:space="preserve">   spring    </w:t>
      </w:r>
      <w:r>
        <w:t xml:space="preserve">   summer    </w:t>
      </w:r>
      <w:r>
        <w:t xml:space="preserve">   summertime    </w:t>
      </w:r>
      <w:r>
        <w:t xml:space="preserve">   sun    </w:t>
      </w:r>
      <w:r>
        <w:t xml:space="preserve">   waterfight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summertime (caitlyns word search)</dc:title>
  <dcterms:created xsi:type="dcterms:W3CDTF">2021-10-11T18:15:00Z</dcterms:created>
  <dcterms:modified xsi:type="dcterms:W3CDTF">2021-10-11T18:15:00Z</dcterms:modified>
</cp:coreProperties>
</file>