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summertime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pool    </w:t>
      </w:r>
      <w:r>
        <w:t xml:space="preserve">   swimming    </w:t>
      </w:r>
      <w:r>
        <w:t xml:space="preserve">   motorcycles    </w:t>
      </w:r>
      <w:r>
        <w:t xml:space="preserve">   tubing    </w:t>
      </w:r>
      <w:r>
        <w:t xml:space="preserve">   beach    </w:t>
      </w:r>
      <w:r>
        <w:t xml:space="preserve">   ocean    </w:t>
      </w:r>
      <w:r>
        <w:t xml:space="preserve">   floats    </w:t>
      </w:r>
      <w:r>
        <w:t xml:space="preserve">   ice cream    </w:t>
      </w:r>
      <w:r>
        <w:t xml:space="preserve">   boat    </w:t>
      </w:r>
      <w:r>
        <w:t xml:space="preserve">   water ski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summertime fun</dc:title>
  <dcterms:created xsi:type="dcterms:W3CDTF">2021-10-11T18:16:59Z</dcterms:created>
  <dcterms:modified xsi:type="dcterms:W3CDTF">2021-10-11T18:16:59Z</dcterms:modified>
</cp:coreProperties>
</file>