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 and star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timezones    </w:t>
      </w:r>
      <w:r>
        <w:t xml:space="preserve">   laughter    </w:t>
      </w:r>
      <w:r>
        <w:t xml:space="preserve">   banglacursewords    </w:t>
      </w:r>
      <w:r>
        <w:t xml:space="preserve">   writing    </w:t>
      </w:r>
      <w:r>
        <w:t xml:space="preserve">   meandyou    </w:t>
      </w:r>
      <w:r>
        <w:t xml:space="preserve">   england    </w:t>
      </w:r>
      <w:r>
        <w:t xml:space="preserve">   zayan    </w:t>
      </w:r>
      <w:r>
        <w:t xml:space="preserve">   bangladesh    </w:t>
      </w:r>
      <w:r>
        <w:t xml:space="preserve">   video calls    </w:t>
      </w:r>
      <w:r>
        <w:t xml:space="preserve">   sunsetstardom    </w:t>
      </w:r>
      <w:r>
        <w:t xml:space="preserve">   starlightmoon    </w:t>
      </w:r>
      <w:r>
        <w:t xml:space="preserve">   open when server    </w:t>
      </w:r>
      <w:r>
        <w:t xml:space="preserve">   wattpad    </w:t>
      </w:r>
      <w:r>
        <w:t xml:space="preserve">   hugs    </w:t>
      </w:r>
      <w:r>
        <w:t xml:space="preserve">   edenandarsh    </w:t>
      </w:r>
      <w:r>
        <w:t xml:space="preserve">   spamming    </w:t>
      </w:r>
      <w:r>
        <w:t xml:space="preserve">   fouever    </w:t>
      </w:r>
      <w:r>
        <w:t xml:space="preserve">   bushes server    </w:t>
      </w:r>
      <w:r>
        <w:t xml:space="preserve">   iloveyou    </w:t>
      </w:r>
      <w:r>
        <w:t xml:space="preserve">   fareen    </w:t>
      </w:r>
      <w:r>
        <w:t xml:space="preserve">   star    </w:t>
      </w:r>
      <w:r>
        <w:t xml:space="preserve">   poppy    </w:t>
      </w:r>
      <w:r>
        <w:t xml:space="preserve">   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and star &lt;3</dc:title>
  <dcterms:created xsi:type="dcterms:W3CDTF">2021-11-15T03:46:42Z</dcterms:created>
  <dcterms:modified xsi:type="dcterms:W3CDTF">2021-11-15T03:46:42Z</dcterms:modified>
</cp:coreProperties>
</file>