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sun safety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freckles    </w:t>
      </w:r>
      <w:r>
        <w:t xml:space="preserve">   sunglasses    </w:t>
      </w:r>
      <w:r>
        <w:t xml:space="preserve">   hat    </w:t>
      </w:r>
      <w:r>
        <w:t xml:space="preserve">   chemotherapy    </w:t>
      </w:r>
      <w:r>
        <w:t xml:space="preserve">   awareness    </w:t>
      </w:r>
      <w:r>
        <w:t xml:space="preserve">   squamous    </w:t>
      </w:r>
      <w:r>
        <w:t xml:space="preserve">   basel    </w:t>
      </w:r>
      <w:r>
        <w:t xml:space="preserve">   carcinoma    </w:t>
      </w:r>
      <w:r>
        <w:t xml:space="preserve">   lump    </w:t>
      </w:r>
      <w:r>
        <w:t xml:space="preserve">   solaruim    </w:t>
      </w:r>
      <w:r>
        <w:t xml:space="preserve">   mole    </w:t>
      </w:r>
      <w:r>
        <w:t xml:space="preserve">   sun screen    </w:t>
      </w:r>
      <w:r>
        <w:t xml:space="preserve">   melanoma    </w:t>
      </w:r>
      <w:r>
        <w:t xml:space="preserve">   sun safety    </w:t>
      </w:r>
      <w:r>
        <w:t xml:space="preserve">   skin cancer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safety word search</dc:title>
  <dcterms:created xsi:type="dcterms:W3CDTF">2021-10-12T20:57:13Z</dcterms:created>
  <dcterms:modified xsi:type="dcterms:W3CDTF">2021-10-12T20:57:13Z</dcterms:modified>
</cp:coreProperties>
</file>