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 heros and villians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deathstroke    </w:t>
      </w:r>
      <w:r>
        <w:t xml:space="preserve">   penguin    </w:t>
      </w:r>
      <w:r>
        <w:t xml:space="preserve">   catwoman    </w:t>
      </w:r>
      <w:r>
        <w:t xml:space="preserve">   war machine    </w:t>
      </w:r>
      <w:r>
        <w:t xml:space="preserve">   gotham city    </w:t>
      </w:r>
      <w:r>
        <w:t xml:space="preserve">   the riddler    </w:t>
      </w:r>
      <w:r>
        <w:t xml:space="preserve">   general zod    </w:t>
      </w:r>
      <w:r>
        <w:t xml:space="preserve">   lex luthor    </w:t>
      </w:r>
      <w:r>
        <w:t xml:space="preserve">   krypton    </w:t>
      </w:r>
      <w:r>
        <w:t xml:space="preserve">   harley quinn    </w:t>
      </w:r>
      <w:r>
        <w:t xml:space="preserve">   joker    </w:t>
      </w:r>
      <w:r>
        <w:t xml:space="preserve">   incredible hulk    </w:t>
      </w:r>
      <w:r>
        <w:t xml:space="preserve">   hawkeye    </w:t>
      </w:r>
      <w:r>
        <w:t xml:space="preserve">   wolverine    </w:t>
      </w:r>
      <w:r>
        <w:t xml:space="preserve">   daredevil    </w:t>
      </w:r>
      <w:r>
        <w:t xml:space="preserve">   wonder woman    </w:t>
      </w:r>
      <w:r>
        <w:t xml:space="preserve">   thor    </w:t>
      </w:r>
      <w:r>
        <w:t xml:space="preserve">   spider man    </w:t>
      </w:r>
      <w:r>
        <w:t xml:space="preserve">   batman    </w:t>
      </w:r>
      <w:r>
        <w:t xml:space="preserve">   captian america    </w:t>
      </w:r>
      <w:r>
        <w:t xml:space="preserve">   green lantern    </w:t>
      </w:r>
      <w:r>
        <w:t xml:space="preserve">   ant man    </w:t>
      </w:r>
      <w:r>
        <w:t xml:space="preserve">   iron man    </w:t>
      </w:r>
      <w:r>
        <w:t xml:space="preserve">   superman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heros and villians</dc:title>
  <dcterms:created xsi:type="dcterms:W3CDTF">2021-10-11T18:16:57Z</dcterms:created>
  <dcterms:modified xsi:type="dcterms:W3CDTF">2021-10-11T18:16:57Z</dcterms:modified>
</cp:coreProperties>
</file>