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 smash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green red hat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that ain't falco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metroid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 hat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yellow green red hat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 E S T O O B I 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large dino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in the game but should be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metroid guy but stripper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smash slot fodder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everyone's worst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pink ball boi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HE'S THE FIRST MEMBER OF THE DK CREW HUH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dino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pure magic knight boy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smash characters</dc:title>
  <dcterms:created xsi:type="dcterms:W3CDTF">2021-10-11T18:17:48Z</dcterms:created>
  <dcterms:modified xsi:type="dcterms:W3CDTF">2021-10-11T18:17:48Z</dcterms:modified>
</cp:coreProperties>
</file>