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super storms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questions    </w:t>
      </w:r>
      <w:r>
        <w:t xml:space="preserve">   measure    </w:t>
      </w:r>
      <w:r>
        <w:t xml:space="preserve">   complete    </w:t>
      </w:r>
      <w:r>
        <w:t xml:space="preserve">   replace    </w:t>
      </w:r>
      <w:r>
        <w:t xml:space="preserve">   inside    </w:t>
      </w:r>
      <w:r>
        <w:t xml:space="preserve">   uprooted    </w:t>
      </w:r>
      <w:r>
        <w:t xml:space="preserve">   root    </w:t>
      </w:r>
      <w:r>
        <w:t xml:space="preserve">   between    </w:t>
      </w:r>
      <w:r>
        <w:t xml:space="preserve">   highway    </w:t>
      </w:r>
      <w:r>
        <w:t xml:space="preserve">   reaches    </w:t>
      </w:r>
      <w:r>
        <w:t xml:space="preserve">   reach    </w:t>
      </w:r>
      <w:r>
        <w:t xml:space="preserve">   wood    </w:t>
      </w:r>
      <w:r>
        <w:t xml:space="preserve">   wooden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 storms</dc:title>
  <dcterms:created xsi:type="dcterms:W3CDTF">2021-10-11T18:18:24Z</dcterms:created>
  <dcterms:modified xsi:type="dcterms:W3CDTF">2021-10-11T18:18:24Z</dcterms:modified>
</cp:coreProperties>
</file>