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refreshing    </w:t>
      </w:r>
      <w:r>
        <w:t xml:space="preserve">   refreshments    </w:t>
      </w:r>
      <w:r>
        <w:t xml:space="preserve">   tornados    </w:t>
      </w:r>
      <w:r>
        <w:t xml:space="preserve">   hurrricane    </w:t>
      </w:r>
      <w:r>
        <w:t xml:space="preserve">   smores    </w:t>
      </w:r>
      <w:r>
        <w:t xml:space="preserve">   relax    </w:t>
      </w:r>
      <w:r>
        <w:t xml:space="preserve">   postcard    </w:t>
      </w:r>
      <w:r>
        <w:t xml:space="preserve">   hotel    </w:t>
      </w:r>
      <w:r>
        <w:t xml:space="preserve">   frisbee    </w:t>
      </w:r>
      <w:r>
        <w:t xml:space="preserve">   adventure    </w:t>
      </w:r>
      <w:r>
        <w:t xml:space="preserve">   bahamas    </w:t>
      </w:r>
      <w:r>
        <w:t xml:space="preserve">   tropical    </w:t>
      </w:r>
      <w:r>
        <w:t xml:space="preserve">   smile    </w:t>
      </w:r>
      <w:r>
        <w:t xml:space="preserve">   outside    </w:t>
      </w:r>
      <w:r>
        <w:t xml:space="preserve">   insects    </w:t>
      </w:r>
      <w:r>
        <w:t xml:space="preserve">   bugs    </w:t>
      </w:r>
      <w:r>
        <w:t xml:space="preserve">   rose    </w:t>
      </w:r>
      <w:r>
        <w:t xml:space="preserve">   fish    </w:t>
      </w:r>
      <w:r>
        <w:t xml:space="preserve">   swimsuit    </w:t>
      </w:r>
      <w:r>
        <w:t xml:space="preserve">   picnic    </w:t>
      </w:r>
      <w:r>
        <w:t xml:space="preserve">   sand    </w:t>
      </w:r>
      <w:r>
        <w:t xml:space="preserve">   flipflops    </w:t>
      </w:r>
      <w:r>
        <w:t xml:space="preserve">   fans    </w:t>
      </w:r>
      <w:r>
        <w:t xml:space="preserve">   june    </w:t>
      </w:r>
      <w:r>
        <w:t xml:space="preserve">   july    </w:t>
      </w:r>
      <w:r>
        <w:t xml:space="preserve">   popsicles    </w:t>
      </w:r>
      <w:r>
        <w:t xml:space="preserve">   lemonade    </w:t>
      </w:r>
      <w:r>
        <w:t xml:space="preserve">   heatwave    </w:t>
      </w:r>
      <w:r>
        <w:t xml:space="preserve">   waves    </w:t>
      </w:r>
      <w:r>
        <w:t xml:space="preserve">   sky    </w:t>
      </w:r>
      <w:r>
        <w:t xml:space="preserve">   surfing    </w:t>
      </w:r>
      <w:r>
        <w:t xml:space="preserve">   boating    </w:t>
      </w:r>
      <w:r>
        <w:t xml:space="preserve">   swimming    </w:t>
      </w:r>
      <w:r>
        <w:t xml:space="preserve">   paradise    </w:t>
      </w:r>
      <w:r>
        <w:t xml:space="preserve">   island    </w:t>
      </w:r>
      <w:r>
        <w:t xml:space="preserve">   walking    </w:t>
      </w:r>
      <w:r>
        <w:t xml:space="preserve">   park    </w:t>
      </w:r>
      <w:r>
        <w:t xml:space="preserve">   camping    </w:t>
      </w:r>
      <w:r>
        <w:t xml:space="preserve">   fireworks    </w:t>
      </w:r>
      <w:r>
        <w:t xml:space="preserve">   wildfire    </w:t>
      </w:r>
      <w:r>
        <w:t xml:space="preserve">   bonfires    </w:t>
      </w:r>
      <w:r>
        <w:t xml:space="preserve">   rainbow    </w:t>
      </w:r>
      <w:r>
        <w:t xml:space="preserve">   partys    </w:t>
      </w:r>
      <w:r>
        <w:t xml:space="preserve">   sunscreen    </w:t>
      </w:r>
      <w:r>
        <w:t xml:space="preserve">   sunburn    </w:t>
      </w:r>
      <w:r>
        <w:t xml:space="preserve">   icecream    </w:t>
      </w:r>
      <w:r>
        <w:t xml:space="preserve">   fair    </w:t>
      </w:r>
      <w:r>
        <w:t xml:space="preserve">   friends    </w:t>
      </w:r>
      <w:r>
        <w:t xml:space="preserve">   home    </w:t>
      </w:r>
      <w:r>
        <w:t xml:space="preserve">   conditioning    </w:t>
      </w:r>
      <w:r>
        <w:t xml:space="preserve">   air    </w:t>
      </w:r>
      <w:r>
        <w:t xml:space="preserve">   heat    </w:t>
      </w:r>
      <w:r>
        <w:t xml:space="preserve">   vacation    </w:t>
      </w:r>
      <w:r>
        <w:t xml:space="preserve">   towels    </w:t>
      </w:r>
      <w:r>
        <w:t xml:space="preserve">   pool    </w:t>
      </w:r>
      <w:r>
        <w:t xml:space="preserve">   beach    </w:t>
      </w:r>
      <w:r>
        <w:t xml:space="preserve">   thunderstorms    </w:t>
      </w:r>
      <w:r>
        <w:t xml:space="preserve">   sun    </w:t>
      </w:r>
      <w:r>
        <w:t xml:space="preserve">   sunglasses    </w:t>
      </w:r>
      <w:r>
        <w:t xml:space="preserve">   grill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summer word search</dc:title>
  <dcterms:created xsi:type="dcterms:W3CDTF">2021-10-11T18:17:15Z</dcterms:created>
  <dcterms:modified xsi:type="dcterms:W3CDTF">2021-10-11T18:17:15Z</dcterms:modified>
</cp:coreProperties>
</file>