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hailey    </w:t>
      </w:r>
      <w:r>
        <w:t xml:space="preserve">   yomama    </w:t>
      </w:r>
      <w:r>
        <w:t xml:space="preserve">   shooping    </w:t>
      </w:r>
      <w:r>
        <w:t xml:space="preserve">   dapper    </w:t>
      </w:r>
      <w:r>
        <w:t xml:space="preserve">   playschool    </w:t>
      </w:r>
      <w:r>
        <w:t xml:space="preserve">   diamondminecart    </w:t>
      </w:r>
      <w:r>
        <w:t xml:space="preserve">   popularmmos    </w:t>
      </w:r>
      <w:r>
        <w:t xml:space="preserve">   g.g.sworld    </w:t>
      </w:r>
      <w:r>
        <w:t xml:space="preserve">   enter    </w:t>
      </w:r>
      <w:r>
        <w:t xml:space="preserve">   stupid    </w:t>
      </w:r>
      <w:r>
        <w:t xml:space="preserve">   terms    </w:t>
      </w:r>
      <w:r>
        <w:t xml:space="preserve">   new    </w:t>
      </w:r>
      <w:r>
        <w:t xml:space="preserve">   halloween    </w:t>
      </w:r>
      <w:r>
        <w:t xml:space="preserve">   Easter    </w:t>
      </w:r>
      <w:r>
        <w:t xml:space="preserve">   christmas    </w:t>
      </w:r>
      <w:r>
        <w:t xml:space="preserve">   heart    </w:t>
      </w:r>
      <w:r>
        <w:t xml:space="preserve">   umbrella    </w:t>
      </w:r>
      <w:r>
        <w:t xml:space="preserve">   add    </w:t>
      </w:r>
      <w:r>
        <w:t xml:space="preserve">   superhero    </w:t>
      </w:r>
      <w:r>
        <w:t xml:space="preserve">   valentine    </w:t>
      </w:r>
      <w:r>
        <w:t xml:space="preserve">   complete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word search</dc:title>
  <dcterms:created xsi:type="dcterms:W3CDTF">2021-10-11T18:16:59Z</dcterms:created>
  <dcterms:modified xsi:type="dcterms:W3CDTF">2021-10-11T18:16:59Z</dcterms:modified>
</cp:coreProperties>
</file>