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superhero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superman    </w:t>
      </w:r>
      <w:r>
        <w:t xml:space="preserve">   super girl    </w:t>
      </w:r>
      <w:r>
        <w:t xml:space="preserve">   batman    </w:t>
      </w:r>
      <w:r>
        <w:t xml:space="preserve">   spiderman    </w:t>
      </w:r>
      <w:r>
        <w:t xml:space="preserve">   thor    </w:t>
      </w:r>
      <w:r>
        <w:t xml:space="preserve">   green lantern    </w:t>
      </w:r>
      <w:r>
        <w:t xml:space="preserve">   wonder women    </w:t>
      </w:r>
      <w:r>
        <w:t xml:space="preserve">   captain America    </w:t>
      </w:r>
      <w:r>
        <w:t xml:space="preserve">   martain manhunter    </w:t>
      </w:r>
      <w:r>
        <w:t xml:space="preserve">   thing    </w:t>
      </w:r>
      <w:r>
        <w:t xml:space="preserve">   wally west    </w:t>
      </w:r>
      <w:r>
        <w:t xml:space="preserve">   superboy    </w:t>
      </w:r>
      <w:r>
        <w:t xml:space="preserve">   silver surfer    </w:t>
      </w:r>
      <w:r>
        <w:t xml:space="preserve">   aquaman    </w:t>
      </w:r>
      <w:r>
        <w:t xml:space="preserve">   flash    </w:t>
      </w:r>
      <w:r>
        <w:t xml:space="preserve">   human torch    </w:t>
      </w:r>
      <w:r>
        <w:t xml:space="preserve">   iron man daredevil    </w:t>
      </w:r>
      <w:r>
        <w:t xml:space="preserve">   ant man    </w:t>
      </w:r>
      <w:r>
        <w:t xml:space="preserve">   wolverine    </w:t>
      </w:r>
      <w:r>
        <w:t xml:space="preserve">   green arrow    </w:t>
      </w:r>
      <w:r>
        <w:t xml:space="preserve">   black panther    </w:t>
      </w:r>
      <w:r>
        <w:t xml:space="preserve">   black canary    </w:t>
      </w:r>
      <w:r>
        <w:t xml:space="preserve">   white canary    </w:t>
      </w:r>
      <w:r>
        <w:t xml:space="preserve">   cyborg    </w:t>
      </w:r>
      <w:r>
        <w:t xml:space="preserve">   hulk    </w:t>
      </w:r>
      <w:r>
        <w:t xml:space="preserve">   red tornado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superhero</dc:title>
  <dcterms:created xsi:type="dcterms:W3CDTF">2021-10-11T18:17:22Z</dcterms:created>
  <dcterms:modified xsi:type="dcterms:W3CDTF">2021-10-11T18:17:22Z</dcterms:modified>
</cp:coreProperties>
</file>