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superhero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Ausia    </w:t>
      </w:r>
      <w:r>
        <w:t xml:space="preserve">   Andrew    </w:t>
      </w:r>
      <w:r>
        <w:t xml:space="preserve">   Angelic    </w:t>
      </w:r>
      <w:r>
        <w:t xml:space="preserve">   Vivian    </w:t>
      </w:r>
      <w:r>
        <w:t xml:space="preserve">   Nicole    </w:t>
      </w:r>
      <w:r>
        <w:t xml:space="preserve">   James Rich    </w:t>
      </w:r>
      <w:r>
        <w:t xml:space="preserve">   Shay Newton    </w:t>
      </w:r>
      <w:r>
        <w:t xml:space="preserve">   Danielle    </w:t>
      </w:r>
      <w:r>
        <w:t xml:space="preserve">   Jeffery White    </w:t>
      </w:r>
      <w:r>
        <w:t xml:space="preserve">   vacation bible school    </w:t>
      </w:r>
      <w:r>
        <w:t xml:space="preserve">   moses    </w:t>
      </w:r>
      <w:r>
        <w:t xml:space="preserve">   protector    </w:t>
      </w:r>
      <w:r>
        <w:t xml:space="preserve">   savior    </w:t>
      </w:r>
      <w:r>
        <w:t xml:space="preserve">   provider    </w:t>
      </w:r>
      <w:r>
        <w:t xml:space="preserve">   faith    </w:t>
      </w:r>
      <w:r>
        <w:t xml:space="preserve">   love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</dc:title>
  <dcterms:created xsi:type="dcterms:W3CDTF">2021-10-11T18:17:02Z</dcterms:created>
  <dcterms:modified xsi:type="dcterms:W3CDTF">2021-10-11T18:17:02Z</dcterms:modified>
</cp:coreProperties>
</file>