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superhero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Aquaman    </w:t>
      </w:r>
      <w:r>
        <w:t xml:space="preserve">   Batman    </w:t>
      </w:r>
      <w:r>
        <w:t xml:space="preserve">   Black panther    </w:t>
      </w:r>
      <w:r>
        <w:t xml:space="preserve">   Captain America    </w:t>
      </w:r>
      <w:r>
        <w:t xml:space="preserve">   Daredevil    </w:t>
      </w:r>
      <w:r>
        <w:t xml:space="preserve">   Flash    </w:t>
      </w:r>
      <w:r>
        <w:t xml:space="preserve">   Green Arrow    </w:t>
      </w:r>
      <w:r>
        <w:t xml:space="preserve">   Green Lantern    </w:t>
      </w:r>
      <w:r>
        <w:t xml:space="preserve">   Hulk    </w:t>
      </w:r>
      <w:r>
        <w:t xml:space="preserve">   Iron Man    </w:t>
      </w:r>
      <w:r>
        <w:t xml:space="preserve">   Spiderman    </w:t>
      </w:r>
      <w:r>
        <w:t xml:space="preserve">   Superman    </w:t>
      </w:r>
      <w:r>
        <w:t xml:space="preserve">   Thor    </w:t>
      </w:r>
      <w:r>
        <w:t xml:space="preserve">   Wolverine    </w:t>
      </w:r>
      <w:r>
        <w:t xml:space="preserve">   Wonder Woman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 word search</dc:title>
  <dcterms:created xsi:type="dcterms:W3CDTF">2021-10-11T18:17:18Z</dcterms:created>
  <dcterms:modified xsi:type="dcterms:W3CDTF">2021-10-11T18:17:18Z</dcterms:modified>
</cp:coreProperties>
</file>