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KATNISS EVERDEEN    </w:t>
      </w:r>
      <w:r>
        <w:t xml:space="preserve">   POISON IVY    </w:t>
      </w:r>
      <w:r>
        <w:t xml:space="preserve">   THOR    </w:t>
      </w:r>
      <w:r>
        <w:t xml:space="preserve">   AQUAMAN    </w:t>
      </w:r>
      <w:r>
        <w:t xml:space="preserve">   ROBIN    </w:t>
      </w:r>
      <w:r>
        <w:t xml:space="preserve">   ANTMAN    </w:t>
      </w:r>
      <w:r>
        <w:t xml:space="preserve">   BATGIRL    </w:t>
      </w:r>
      <w:r>
        <w:t xml:space="preserve">   CATWOMAN    </w:t>
      </w:r>
      <w:r>
        <w:t xml:space="preserve">   CAPTAIN MARVEL    </w:t>
      </w:r>
      <w:r>
        <w:t xml:space="preserve">   DAREDEVIL    </w:t>
      </w:r>
      <w:r>
        <w:t xml:space="preserve">   ELEKTRA    </w:t>
      </w:r>
      <w:r>
        <w:t xml:space="preserve">   FLASH GORDON    </w:t>
      </w:r>
      <w:r>
        <w:t xml:space="preserve">   GREEN GOBLIN    </w:t>
      </w:r>
      <w:r>
        <w:t xml:space="preserve">   INVISIBLE WOMAN    </w:t>
      </w:r>
      <w:r>
        <w:t xml:space="preserve">   IRONMAN    </w:t>
      </w:r>
      <w:r>
        <w:t xml:space="preserve">   PLASTIC MAN    </w:t>
      </w:r>
      <w:r>
        <w:t xml:space="preserve">   HULK    </w:t>
      </w:r>
      <w:r>
        <w:t xml:space="preserve">   TWO FACE    </w:t>
      </w:r>
      <w:r>
        <w:t xml:space="preserve">   VIOLET    </w:t>
      </w:r>
      <w:r>
        <w:t xml:space="preserve">   BLACK WIDOW    </w:t>
      </w:r>
      <w:r>
        <w:t xml:space="preserve">   ELASTIGIRL    </w:t>
      </w:r>
      <w:r>
        <w:t xml:space="preserve">   SPIDERMAN    </w:t>
      </w:r>
      <w:r>
        <w:t xml:space="preserve">   SUPERMAN    </w:t>
      </w:r>
      <w:r>
        <w:t xml:space="preserve">   MISTER FREEZE    </w:t>
      </w:r>
      <w:r>
        <w:t xml:space="preserve">   WONDER WOMAN    </w:t>
      </w:r>
      <w:r>
        <w:t xml:space="preserve">   CAPTAIN AMERICA    </w:t>
      </w:r>
      <w:r>
        <w:t xml:space="preserve">   MYSTIQUE    </w:t>
      </w:r>
      <w:r>
        <w:t xml:space="preserve">   GREEN HORNET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</dc:title>
  <dcterms:created xsi:type="dcterms:W3CDTF">2021-10-11T18:18:06Z</dcterms:created>
  <dcterms:modified xsi:type="dcterms:W3CDTF">2021-10-11T18:18:06Z</dcterms:modified>
</cp:coreProperties>
</file>