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supers and heros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has 10 powers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hero made out of sticks tree and can heal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uses an iron suite to fight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1st daughter of phanos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the dragon warrior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is half human half robot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can teleport things from one spot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one who likes to fly rockets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can breathe and fight under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can turn invisible and make force fields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who is a spy and a hero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who can run as fast as flash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who are robots and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who was raised by batman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who is half her half demon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who can turn from human to a green monster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who got his powers from a spider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who can read minds and put them to 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the master of earth fire water and air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red and gray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has mysterious as a bat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has the power of 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has super strenght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black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has a weakness of kryptanite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one who flys and uses a rope in battle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one who can hold 1 infinity stone and is half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is from another planet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can stretch really far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 can run extra speed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who has green powers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supers and heros</dc:title>
  <dcterms:created xsi:type="dcterms:W3CDTF">2021-10-11T18:19:37Z</dcterms:created>
  <dcterms:modified xsi:type="dcterms:W3CDTF">2021-10-11T18:19:37Z</dcterms:modified>
</cp:coreProperties>
</file>