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supply and demand crossword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extra revenue for the sale of extra products made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A measure of how consumers respond to price change.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the motivating influence of a buyer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sum of fixed costs plus variable costs.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amount of a product that would be produced, grown  or brought and offered for sale at all possible prices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cost of producing one more unit of a good.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The change in consumption that results when a price increases causes real income to decline.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amount that a supplier is willing and able to supply at a specific price.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average price that each product sells for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total amount of money a company receives by selling goods or services.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 desire to own something and the ability to pay for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A cost that rices or falls depending on the quantity produced.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usefulness and satisfaction of buying a product  - if we are not satisfaction of a product we will not buy as many of them ,especially if the price rises or is already at a higher 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change in price of the items often affect the buyer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workers salaries,cost to produce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cost that does not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table that lists the quantity of a good a person will buy at various prices in a market.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consumers react to an increase in a goods price by consuming less.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decide how much to make/sell determined  by manfacturing price and the demand for that product by consumers  BY CONSUMERS</w:t>
            </w:r>
          </w:p>
        </w:tc>
      </w:tr>
    </w:tbl>
    <w:p>
      <w:pPr>
        <w:pStyle w:val="WordBankLarge"/>
      </w:pPr>
      <w:r>
        <w:t xml:space="preserve">   supply    </w:t>
      </w:r>
      <w:r>
        <w:t xml:space="preserve">   producers     </w:t>
      </w:r>
      <w:r>
        <w:t xml:space="preserve">   demand     </w:t>
      </w:r>
      <w:r>
        <w:t xml:space="preserve">   quantitysupplied    </w:t>
      </w:r>
      <w:r>
        <w:t xml:space="preserve">   variable cost    </w:t>
      </w:r>
      <w:r>
        <w:t xml:space="preserve">   total cost     </w:t>
      </w:r>
      <w:r>
        <w:t xml:space="preserve">   fixed cost     </w:t>
      </w:r>
      <w:r>
        <w:t xml:space="preserve">   marginal cost     </w:t>
      </w:r>
      <w:r>
        <w:t xml:space="preserve">   average revenue    </w:t>
      </w:r>
      <w:r>
        <w:t xml:space="preserve">   total revenue    </w:t>
      </w:r>
      <w:r>
        <w:t xml:space="preserve">   marginal revenue    </w:t>
      </w:r>
      <w:r>
        <w:t xml:space="preserve">   demand schedule     </w:t>
      </w:r>
      <w:r>
        <w:t xml:space="preserve">   demand elasticity    </w:t>
      </w:r>
      <w:r>
        <w:t xml:space="preserve">   income effect     </w:t>
      </w:r>
      <w:r>
        <w:t xml:space="preserve">   substitution effect    </w:t>
      </w:r>
      <w:r>
        <w:t xml:space="preserve">   marginal utility    </w:t>
      </w:r>
      <w:r>
        <w:t xml:space="preserve">   incentive     </w:t>
      </w:r>
      <w:r>
        <w:t xml:space="preserve">   income     </w:t>
      </w:r>
      <w:r>
        <w:t xml:space="preserve">   output changes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and demand crossword puzzle </dc:title>
  <dcterms:created xsi:type="dcterms:W3CDTF">2021-10-11T18:19:00Z</dcterms:created>
  <dcterms:modified xsi:type="dcterms:W3CDTF">2021-10-11T18:19:00Z</dcterms:modified>
</cp:coreProperties>
</file>