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suspense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sharp; keen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sinister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facial expression of pain or disgust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smothered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carefree adventure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cautiously; secretly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disturb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false or deceptive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with intense emotion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easily believed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Thought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derision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act together in refusing to use, buy or deal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shameless daring or boldness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looking over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power that determines the course of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guarantee or pledge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crack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being of central importance</w:t>
            </w:r>
          </w:p>
        </w:tc>
      </w:tr>
    </w:tbl>
    <w:p>
      <w:pPr>
        <w:pStyle w:val="WordBankLarge"/>
      </w:pPr>
      <w:r>
        <w:t xml:space="preserve">   acute     </w:t>
      </w:r>
      <w:r>
        <w:t xml:space="preserve">   conceived    </w:t>
      </w:r>
      <w:r>
        <w:t xml:space="preserve">   vex    </w:t>
      </w:r>
      <w:r>
        <w:t xml:space="preserve">   stifled     </w:t>
      </w:r>
      <w:r>
        <w:t xml:space="preserve">   crevice     </w:t>
      </w:r>
      <w:r>
        <w:t xml:space="preserve">   stealthily    </w:t>
      </w:r>
      <w:r>
        <w:t xml:space="preserve">   audacity    </w:t>
      </w:r>
      <w:r>
        <w:t xml:space="preserve">   vehemently    </w:t>
      </w:r>
      <w:r>
        <w:t xml:space="preserve">   ridicule    </w:t>
      </w:r>
      <w:r>
        <w:t xml:space="preserve">    hypocritical    </w:t>
      </w:r>
      <w:r>
        <w:t xml:space="preserve">   peril    </w:t>
      </w:r>
      <w:r>
        <w:t xml:space="preserve">   surveying    </w:t>
      </w:r>
      <w:r>
        <w:t xml:space="preserve">   grimace    </w:t>
      </w:r>
      <w:r>
        <w:t xml:space="preserve">   fate     </w:t>
      </w:r>
      <w:r>
        <w:t xml:space="preserve">    incredulous    </w:t>
      </w:r>
      <w:r>
        <w:t xml:space="preserve">   suggestive of evil or misfortune    </w:t>
      </w:r>
      <w:r>
        <w:t xml:space="preserve">   assurance    </w:t>
      </w:r>
      <w:r>
        <w:t xml:space="preserve">   lark     </w:t>
      </w:r>
      <w:r>
        <w:t xml:space="preserve">    pivotal    </w:t>
      </w:r>
      <w:r>
        <w:t xml:space="preserve">   boycott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suspense vocab </dc:title>
  <dcterms:created xsi:type="dcterms:W3CDTF">2021-10-11T18:20:13Z</dcterms:created>
  <dcterms:modified xsi:type="dcterms:W3CDTF">2021-10-11T18:20:13Z</dcterms:modified>
</cp:coreProperties>
</file>