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out on to keep your hair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spin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lanes are in the mornington SC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you hold your hands under water when you start a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head is out of the water for this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slowest  stroke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eye covers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long is an Olympic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you start a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biggest race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do you enter the water for a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both arms go past your head for this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lane dividers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</dc:title>
  <dcterms:created xsi:type="dcterms:W3CDTF">2021-10-11T18:21:44Z</dcterms:created>
  <dcterms:modified xsi:type="dcterms:W3CDTF">2021-10-11T18:21:44Z</dcterms:modified>
</cp:coreProperties>
</file>