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sysem of equations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infinitely many solutions    </w:t>
      </w:r>
      <w:r>
        <w:t xml:space="preserve">   no solution    </w:t>
      </w:r>
      <w:r>
        <w:t xml:space="preserve">   independent    </w:t>
      </w:r>
      <w:r>
        <w:t xml:space="preserve">   algebra    </w:t>
      </w:r>
      <w:r>
        <w:t xml:space="preserve">   algebraic    </w:t>
      </w:r>
      <w:r>
        <w:t xml:space="preserve">   linear    </w:t>
      </w:r>
      <w:r>
        <w:t xml:space="preserve">   elimination    </w:t>
      </w:r>
      <w:r>
        <w:t xml:space="preserve">   substitution    </w:t>
      </w:r>
      <w:r>
        <w:t xml:space="preserve">   linear system    </w:t>
      </w:r>
      <w:r>
        <w:t xml:space="preserve">   solution    </w:t>
      </w:r>
      <w:r>
        <w:t xml:space="preserve">   order pair    </w:t>
      </w:r>
      <w:r>
        <w:t xml:space="preserve">   graph    </w:t>
      </w:r>
      <w:r>
        <w:t xml:space="preserve">   line    </w:t>
      </w:r>
      <w:r>
        <w:t xml:space="preserve">   system    </w:t>
      </w:r>
      <w:r>
        <w:t xml:space="preserve">   inequality    </w:t>
      </w:r>
      <w:r>
        <w:t xml:space="preserve">   x-axis    </w:t>
      </w:r>
      <w:r>
        <w:t xml:space="preserve">   y-axis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sysem of equations</dc:title>
  <dcterms:created xsi:type="dcterms:W3CDTF">2021-10-11T18:24:34Z</dcterms:created>
  <dcterms:modified xsi:type="dcterms:W3CDTF">2021-10-11T18:24:34Z</dcterms:modified>
</cp:coreProperties>
</file>