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't' sound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bent    </w:t>
      </w:r>
      <w:r>
        <w:t xml:space="preserve">   best    </w:t>
      </w:r>
      <w:r>
        <w:t xml:space="preserve">   better    </w:t>
      </w:r>
      <w:r>
        <w:t xml:space="preserve">   fast    </w:t>
      </w:r>
      <w:r>
        <w:t xml:space="preserve">   front    </w:t>
      </w:r>
      <w:r>
        <w:t xml:space="preserve">   last    </w:t>
      </w:r>
      <w:r>
        <w:t xml:space="preserve">   little    </w:t>
      </w:r>
      <w:r>
        <w:t xml:space="preserve">   lost    </w:t>
      </w:r>
      <w:r>
        <w:t xml:space="preserve">   pretty    </w:t>
      </w:r>
      <w:r>
        <w:t xml:space="preserve">   start    </w:t>
      </w:r>
      <w:r>
        <w:t xml:space="preserve">   stay    </w:t>
      </w:r>
      <w:r>
        <w:t xml:space="preserve">   tent    </w:t>
      </w:r>
      <w:r>
        <w:t xml:space="preserve">   terrible    </w:t>
      </w:r>
      <w:r>
        <w:t xml:space="preserve">   tonight    </w:t>
      </w:r>
      <w:r>
        <w:t xml:space="preserve">   trap    </w:t>
      </w:r>
      <w:r>
        <w:t xml:space="preserve">   tree    </w:t>
      </w:r>
      <w:r>
        <w:t xml:space="preserve">   truck    </w:t>
      </w:r>
      <w:r>
        <w:t xml:space="preserve">   try    </w:t>
      </w:r>
      <w:r>
        <w:t xml:space="preserve">   want    </w:t>
      </w:r>
      <w:r>
        <w:t xml:space="preserve">   went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't' sound word search</dc:title>
  <dcterms:created xsi:type="dcterms:W3CDTF">2021-10-10T23:50:02Z</dcterms:created>
  <dcterms:modified xsi:type="dcterms:W3CDTF">2021-10-10T23:50:02Z</dcterms:modified>
</cp:coreProperties>
</file>