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-t, -tion, ic, and ician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clinician    </w:t>
      </w:r>
      <w:r>
        <w:t xml:space="preserve">   optician    </w:t>
      </w:r>
      <w:r>
        <w:t xml:space="preserve">   musician    </w:t>
      </w:r>
      <w:r>
        <w:t xml:space="preserve">   electrician    </w:t>
      </w:r>
      <w:r>
        <w:t xml:space="preserve">   magician    </w:t>
      </w:r>
      <w:r>
        <w:t xml:space="preserve">   clinic    </w:t>
      </w:r>
      <w:r>
        <w:t xml:space="preserve">   music    </w:t>
      </w:r>
      <w:r>
        <w:t xml:space="preserve">   magic    </w:t>
      </w:r>
      <w:r>
        <w:t xml:space="preserve">   optic    </w:t>
      </w:r>
      <w:r>
        <w:t xml:space="preserve">   electric    </w:t>
      </w:r>
      <w:r>
        <w:t xml:space="preserve">   assertion    </w:t>
      </w:r>
      <w:r>
        <w:t xml:space="preserve">   invention    </w:t>
      </w:r>
      <w:r>
        <w:t xml:space="preserve">   adoption    </w:t>
      </w:r>
      <w:r>
        <w:t xml:space="preserve">   presentation    </w:t>
      </w:r>
      <w:r>
        <w:t xml:space="preserve">   digestion    </w:t>
      </w:r>
      <w:r>
        <w:t xml:space="preserve">   exception    </w:t>
      </w:r>
      <w:r>
        <w:t xml:space="preserve">   suggestion    </w:t>
      </w:r>
      <w:r>
        <w:t xml:space="preserve">   suggest    </w:t>
      </w:r>
      <w:r>
        <w:t xml:space="preserve">   except    </w:t>
      </w:r>
      <w:r>
        <w:t xml:space="preserve">   present    </w:t>
      </w:r>
      <w:r>
        <w:t xml:space="preserve">   digest    </w:t>
      </w:r>
      <w:r>
        <w:t xml:space="preserve">   assert    </w:t>
      </w:r>
      <w:r>
        <w:t xml:space="preserve">   invent    </w:t>
      </w:r>
      <w:r>
        <w:t xml:space="preserve">   adopt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-t, -tion, ic, and ician</dc:title>
  <dcterms:created xsi:type="dcterms:W3CDTF">2021-10-10T23:49:35Z</dcterms:created>
  <dcterms:modified xsi:type="dcterms:W3CDTF">2021-10-10T23:49:35Z</dcterms:modified>
</cp:coreProperties>
</file>