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tabla de tarea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Aceptar tal como soy    </w:t>
      </w:r>
      <w:r>
        <w:t xml:space="preserve">   alegra    </w:t>
      </w:r>
      <w:r>
        <w:t xml:space="preserve">   Amable    </w:t>
      </w:r>
      <w:r>
        <w:t xml:space="preserve">   Amoroso    </w:t>
      </w:r>
      <w:r>
        <w:t xml:space="preserve">   celoso    </w:t>
      </w:r>
      <w:r>
        <w:t xml:space="preserve">   chismoso    </w:t>
      </w:r>
      <w:r>
        <w:t xml:space="preserve">   Comprenderme    </w:t>
      </w:r>
      <w:r>
        <w:t xml:space="preserve">   cortes    </w:t>
      </w:r>
      <w:r>
        <w:t xml:space="preserve">   Egoista    </w:t>
      </w:r>
      <w:r>
        <w:t xml:space="preserve">   Gracioso    </w:t>
      </w:r>
      <w:r>
        <w:t xml:space="preserve">   Guardar un secreto    </w:t>
      </w:r>
      <w:r>
        <w:t xml:space="preserve">   hacer caso    </w:t>
      </w:r>
      <w:r>
        <w:t xml:space="preserve">   hacer las paces    </w:t>
      </w:r>
      <w:r>
        <w:t xml:space="preserve">   Honesto    </w:t>
      </w:r>
      <w:r>
        <w:t xml:space="preserve">   Juntos    </w:t>
      </w:r>
      <w:r>
        <w:t xml:space="preserve">   llevarse    </w:t>
      </w:r>
      <w:r>
        <w:t xml:space="preserve">   perdonar    </w:t>
      </w:r>
      <w:r>
        <w:t xml:space="preserve">   Sincer    </w:t>
      </w:r>
      <w:r>
        <w:t xml:space="preserve">   tener la culpa    </w:t>
      </w:r>
      <w:r>
        <w:t xml:space="preserve">   Vanidoso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tarea</dc:title>
  <dcterms:created xsi:type="dcterms:W3CDTF">2021-10-11T18:23:45Z</dcterms:created>
  <dcterms:modified xsi:type="dcterms:W3CDTF">2021-10-11T18:23:45Z</dcterms:modified>
</cp:coreProperties>
</file>