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take me out to the ball game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win    </w:t>
      </w:r>
      <w:r>
        <w:t xml:space="preserve">   throw    </w:t>
      </w:r>
      <w:r>
        <w:t xml:space="preserve">   strike    </w:t>
      </w:r>
      <w:r>
        <w:t xml:space="preserve">   sport    </w:t>
      </w:r>
      <w:r>
        <w:t xml:space="preserve">   slide    </w:t>
      </w:r>
      <w:r>
        <w:t xml:space="preserve">   run    </w:t>
      </w:r>
      <w:r>
        <w:t xml:space="preserve">   pitcher    </w:t>
      </w:r>
      <w:r>
        <w:t xml:space="preserve">   out    </w:t>
      </w:r>
      <w:r>
        <w:t xml:space="preserve">   homerun    </w:t>
      </w:r>
      <w:r>
        <w:t xml:space="preserve">   homeplate    </w:t>
      </w:r>
      <w:r>
        <w:t xml:space="preserve">   hat    </w:t>
      </w:r>
      <w:r>
        <w:t xml:space="preserve">   glove    </w:t>
      </w:r>
      <w:r>
        <w:t xml:space="preserve">   diamond    </w:t>
      </w:r>
      <w:r>
        <w:t xml:space="preserve">   catcher    </w:t>
      </w:r>
      <w:r>
        <w:t xml:space="preserve">   bat    </w:t>
      </w:r>
      <w:r>
        <w:t xml:space="preserve">   baseball    </w:t>
      </w:r>
      <w:r>
        <w:t xml:space="preserve">   base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me out to the ball game</dc:title>
  <dcterms:created xsi:type="dcterms:W3CDTF">2021-10-11T18:24:51Z</dcterms:created>
  <dcterms:modified xsi:type="dcterms:W3CDTF">2021-10-11T18:24:51Z</dcterms:modified>
</cp:coreProperties>
</file>