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talianthony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Town where Talia lived __________ oaks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City where Talia'a savta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Anthony’s family dog had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Instrument Talia played when young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School where Talia graduated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Grandma Madeline was contestant on the Big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what holiday did Anthony propose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Apple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Town where Anthony grew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Word game Aunt Susie and Maddy loved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Full name of Talia’s older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Japanese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Antony’ s favorite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Jewish wedding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Name of their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Anthony was the _______ in his garage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Type of bed that Daniel and Anthony shared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Daniel and his son’s name combined is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Anthony’s middle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Open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Shirt closures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Model of Talia’s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Mode of transportation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Anthony’s niece is named after this Grandpa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Talia’s band in high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where Talia was 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Morning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Beach town where Anthony's family vacationed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Anthony's father's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Grandma Phyllis loves 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Neighborhood where they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Color of Talia’s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Light rail in San Diego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talianthony</dc:title>
  <dcterms:created xsi:type="dcterms:W3CDTF">2021-10-11T18:25:25Z</dcterms:created>
  <dcterms:modified xsi:type="dcterms:W3CDTF">2021-10-11T18:25:25Z</dcterms:modified>
</cp:coreProperties>
</file>