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tanas 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wren    </w:t>
      </w:r>
      <w:r>
        <w:t xml:space="preserve">   wrap    </w:t>
      </w:r>
      <w:r>
        <w:t xml:space="preserve">   wreck    </w:t>
      </w:r>
      <w:r>
        <w:t xml:space="preserve">   wring    </w:t>
      </w:r>
      <w:r>
        <w:t xml:space="preserve">   wrist    </w:t>
      </w:r>
      <w:r>
        <w:t xml:space="preserve">   write    </w:t>
      </w:r>
      <w:r>
        <w:t xml:space="preserve">   wreath    </w:t>
      </w:r>
      <w:r>
        <w:t xml:space="preserve">   wrong    </w:t>
      </w:r>
      <w:r>
        <w:t xml:space="preserve">   rap    </w:t>
      </w:r>
      <w:r>
        <w:t xml:space="preserve">   ring    </w:t>
      </w:r>
      <w:r>
        <w:t xml:space="preserve">   gnome    </w:t>
      </w:r>
      <w:r>
        <w:t xml:space="preserve">   gnat    </w:t>
      </w:r>
      <w:r>
        <w:t xml:space="preserve">   gnaw    </w:t>
      </w:r>
      <w:r>
        <w:t xml:space="preserve">   knee    </w:t>
      </w:r>
      <w:r>
        <w:t xml:space="preserve">   knead    </w:t>
      </w:r>
      <w:r>
        <w:t xml:space="preserve">   knot    </w:t>
      </w:r>
      <w:r>
        <w:t xml:space="preserve">   knelt    </w:t>
      </w:r>
      <w:r>
        <w:t xml:space="preserve">   knack    </w:t>
      </w:r>
      <w:r>
        <w:t xml:space="preserve">   knight    </w:t>
      </w:r>
      <w:r>
        <w:t xml:space="preserve">   knit    </w:t>
      </w:r>
      <w:r>
        <w:t xml:space="preserve">   kneel    </w:t>
      </w:r>
      <w:r>
        <w:t xml:space="preserve">   knob    </w:t>
      </w:r>
      <w:r>
        <w:t xml:space="preserve">   known    </w:t>
      </w:r>
      <w:r>
        <w:t xml:space="preserve">   knife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tanas word puzzle</dc:title>
  <dcterms:created xsi:type="dcterms:W3CDTF">2021-10-11T18:27:12Z</dcterms:created>
  <dcterms:modified xsi:type="dcterms:W3CDTF">2021-10-11T18:27:12Z</dcterms:modified>
</cp:coreProperties>
</file>